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00100032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Центр позашкільної освіти «Мрія»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 xml:space="preserve">Гвардійців </w:t>
      </w:r>
      <w:proofErr w:type="spellStart"/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Широнінців</w:t>
      </w:r>
      <w:proofErr w:type="spellEnd"/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, 38 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41C" w:rsidRPr="00D3441C">
        <w:rPr>
          <w:rFonts w:ascii="Times New Roman" w:eastAsia="Times New Roman" w:hAnsi="Times New Roman"/>
          <w:sz w:val="28"/>
          <w:szCs w:val="28"/>
          <w:lang w:eastAsia="ru-RU"/>
        </w:rPr>
        <w:t>UA-2021-07-27-007355-b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41C">
        <w:rPr>
          <w:rFonts w:ascii="Times New Roman" w:hAnsi="Times New Roman"/>
          <w:sz w:val="28"/>
          <w:szCs w:val="28"/>
        </w:rPr>
        <w:t>м’якої покрівлі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омунального закладу 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 xml:space="preserve">«Центр позашкільної освіти «Мрія» </w:t>
      </w:r>
      <w:r w:rsidR="00D3441C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774 686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41C">
        <w:rPr>
          <w:rFonts w:ascii="Times New Roman" w:eastAsia="Times New Roman" w:hAnsi="Times New Roman"/>
          <w:sz w:val="28"/>
          <w:szCs w:val="28"/>
          <w:lang w:eastAsia="ru-RU"/>
        </w:rPr>
        <w:t>774 686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3441C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EB4C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2021-07-28T06:33:00Z</dcterms:modified>
</cp:coreProperties>
</file>